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AC6D63">
        <w:rPr>
          <w:rFonts w:ascii="Times New Roman" w:eastAsia="Times New Roman" w:hAnsi="Times New Roman"/>
          <w:sz w:val="28"/>
          <w:szCs w:val="28"/>
          <w:lang w:eastAsia="ru-RU"/>
        </w:rPr>
        <w:t xml:space="preserve">м’якої покрівлі та огорожі </w:t>
      </w:r>
      <w:r w:rsidR="000356E2">
        <w:rPr>
          <w:rFonts w:ascii="Times New Roman" w:eastAsia="Times New Roman" w:hAnsi="Times New Roman"/>
          <w:sz w:val="28"/>
          <w:szCs w:val="28"/>
          <w:lang w:eastAsia="ru-RU"/>
        </w:rPr>
        <w:t xml:space="preserve">будівлі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 «</w:t>
      </w:r>
      <w:r w:rsidR="00AC6D63">
        <w:rPr>
          <w:rFonts w:ascii="Times New Roman" w:eastAsia="Times New Roman" w:hAnsi="Times New Roman"/>
          <w:sz w:val="28"/>
          <w:szCs w:val="28"/>
          <w:lang w:eastAsia="ru-RU"/>
        </w:rPr>
        <w:t>Комплексна дитячо-юнацька спортивна школа № 2</w:t>
      </w:r>
      <w:r w:rsidR="00F13C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за </w:t>
      </w:r>
      <w:proofErr w:type="spellStart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0F622D">
        <w:rPr>
          <w:rFonts w:ascii="Times New Roman" w:eastAsia="Times New Roman" w:hAnsi="Times New Roman"/>
          <w:sz w:val="28"/>
          <w:szCs w:val="28"/>
          <w:lang w:eastAsia="ru-RU"/>
        </w:rPr>
        <w:t>61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C6D63">
        <w:rPr>
          <w:rFonts w:ascii="Times New Roman" w:eastAsia="Times New Roman" w:hAnsi="Times New Roman"/>
          <w:sz w:val="28"/>
          <w:szCs w:val="28"/>
          <w:lang w:eastAsia="ru-RU"/>
        </w:rPr>
        <w:t>68</w:t>
      </w:r>
      <w:r w:rsidR="000F622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м. Харків, </w:t>
      </w:r>
      <w:r w:rsidR="00AC6D63">
        <w:rPr>
          <w:rFonts w:ascii="Times New Roman" w:eastAsia="Times New Roman" w:hAnsi="Times New Roman"/>
          <w:sz w:val="28"/>
          <w:szCs w:val="28"/>
          <w:lang w:eastAsia="ru-RU"/>
        </w:rPr>
        <w:t>вул. Героїв Праці, 12-В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B9366A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</w:t>
      </w:r>
      <w:r w:rsidR="000B1F80" w:rsidRPr="00A8378B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0B1F80" w:rsidRPr="000647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6D63" w:rsidRPr="00AC6D63">
        <w:rPr>
          <w:rFonts w:ascii="Times New Roman" w:eastAsia="Times New Roman" w:hAnsi="Times New Roman"/>
          <w:sz w:val="28"/>
          <w:szCs w:val="28"/>
          <w:lang w:eastAsia="ru-RU"/>
        </w:rPr>
        <w:t>UA-2021-05-18-003108-c</w:t>
      </w:r>
      <w:r w:rsidR="00253183" w:rsidRPr="0025318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AC6D63">
        <w:rPr>
          <w:rFonts w:ascii="Times New Roman" w:hAnsi="Times New Roman"/>
          <w:sz w:val="28"/>
          <w:szCs w:val="28"/>
        </w:rPr>
        <w:t xml:space="preserve">м’якої покрівлі та огорожі 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будівлі </w:t>
      </w:r>
      <w:r w:rsidR="00835BDE">
        <w:rPr>
          <w:rFonts w:ascii="Times New Roman" w:hAnsi="Times New Roman"/>
          <w:sz w:val="28"/>
          <w:szCs w:val="28"/>
        </w:rPr>
        <w:t>К</w:t>
      </w:r>
      <w:r w:rsidR="00E15764">
        <w:rPr>
          <w:rFonts w:ascii="Times New Roman" w:hAnsi="Times New Roman"/>
          <w:sz w:val="28"/>
          <w:szCs w:val="28"/>
        </w:rPr>
        <w:t xml:space="preserve">омунального закладу </w:t>
      </w:r>
      <w:r w:rsidR="00835BDE">
        <w:rPr>
          <w:rFonts w:ascii="Times New Roman" w:hAnsi="Times New Roman"/>
          <w:sz w:val="28"/>
          <w:szCs w:val="28"/>
        </w:rPr>
        <w:t>«</w:t>
      </w:r>
      <w:r w:rsidR="00AC6D63">
        <w:rPr>
          <w:rFonts w:ascii="Times New Roman" w:hAnsi="Times New Roman"/>
          <w:sz w:val="28"/>
          <w:szCs w:val="28"/>
        </w:rPr>
        <w:t>Комплексна дитячо-юнацька спортивна школа № 2</w:t>
      </w:r>
      <w:r w:rsidR="00F13CBF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 xml:space="preserve">Харківської міської ради»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AC6D63">
        <w:rPr>
          <w:rFonts w:ascii="Times New Roman" w:hAnsi="Times New Roman"/>
          <w:sz w:val="28"/>
          <w:szCs w:val="28"/>
        </w:rPr>
        <w:br/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>технічного стану зазначеного вище приміщення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AC6D63">
        <w:rPr>
          <w:rFonts w:ascii="Times New Roman" w:eastAsia="Times New Roman" w:hAnsi="Times New Roman"/>
          <w:sz w:val="28"/>
          <w:szCs w:val="28"/>
          <w:lang w:eastAsia="ru-RU"/>
        </w:rPr>
        <w:t>927 638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35BD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6D63">
        <w:rPr>
          <w:rFonts w:ascii="Times New Roman" w:eastAsia="Times New Roman" w:hAnsi="Times New Roman"/>
          <w:sz w:val="28"/>
          <w:szCs w:val="28"/>
          <w:lang w:eastAsia="ru-RU"/>
        </w:rPr>
        <w:t>927 638</w:t>
      </w:r>
      <w:bookmarkStart w:id="1" w:name="_GoBack"/>
      <w:bookmarkEnd w:id="1"/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6E2"/>
    <w:rsid w:val="00035765"/>
    <w:rsid w:val="000527DD"/>
    <w:rsid w:val="000647D3"/>
    <w:rsid w:val="00083B42"/>
    <w:rsid w:val="00087F1C"/>
    <w:rsid w:val="000B1F80"/>
    <w:rsid w:val="000C58C4"/>
    <w:rsid w:val="000D292C"/>
    <w:rsid w:val="000D4E09"/>
    <w:rsid w:val="000F622D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53183"/>
    <w:rsid w:val="002F7D8B"/>
    <w:rsid w:val="003250E4"/>
    <w:rsid w:val="00330E37"/>
    <w:rsid w:val="00347FC7"/>
    <w:rsid w:val="003678FA"/>
    <w:rsid w:val="00370C4C"/>
    <w:rsid w:val="0038019F"/>
    <w:rsid w:val="00381AB8"/>
    <w:rsid w:val="003920C0"/>
    <w:rsid w:val="0039585A"/>
    <w:rsid w:val="00395A93"/>
    <w:rsid w:val="00401ADF"/>
    <w:rsid w:val="00482B0F"/>
    <w:rsid w:val="004D4C9B"/>
    <w:rsid w:val="0050273D"/>
    <w:rsid w:val="005172FE"/>
    <w:rsid w:val="005412BE"/>
    <w:rsid w:val="00554102"/>
    <w:rsid w:val="005621FD"/>
    <w:rsid w:val="00575E3F"/>
    <w:rsid w:val="00595B53"/>
    <w:rsid w:val="005E4425"/>
    <w:rsid w:val="005F07D2"/>
    <w:rsid w:val="006065A6"/>
    <w:rsid w:val="006124A8"/>
    <w:rsid w:val="006452BC"/>
    <w:rsid w:val="00653CE2"/>
    <w:rsid w:val="00691B46"/>
    <w:rsid w:val="00696B51"/>
    <w:rsid w:val="006A1BE5"/>
    <w:rsid w:val="006A4896"/>
    <w:rsid w:val="006C7939"/>
    <w:rsid w:val="006D6144"/>
    <w:rsid w:val="0071711D"/>
    <w:rsid w:val="007577F6"/>
    <w:rsid w:val="00772C36"/>
    <w:rsid w:val="007817FA"/>
    <w:rsid w:val="007A1D9A"/>
    <w:rsid w:val="00835BDE"/>
    <w:rsid w:val="00846099"/>
    <w:rsid w:val="00857661"/>
    <w:rsid w:val="00857F61"/>
    <w:rsid w:val="008601F8"/>
    <w:rsid w:val="008920DD"/>
    <w:rsid w:val="00896952"/>
    <w:rsid w:val="008B26F8"/>
    <w:rsid w:val="008C72F7"/>
    <w:rsid w:val="008F241F"/>
    <w:rsid w:val="009152AC"/>
    <w:rsid w:val="0095455E"/>
    <w:rsid w:val="00967420"/>
    <w:rsid w:val="009A09BD"/>
    <w:rsid w:val="009B34A2"/>
    <w:rsid w:val="009F2D9D"/>
    <w:rsid w:val="009F610E"/>
    <w:rsid w:val="00A614DA"/>
    <w:rsid w:val="00A83726"/>
    <w:rsid w:val="00A8378B"/>
    <w:rsid w:val="00A8635E"/>
    <w:rsid w:val="00AC2949"/>
    <w:rsid w:val="00AC6D63"/>
    <w:rsid w:val="00B12373"/>
    <w:rsid w:val="00B44B35"/>
    <w:rsid w:val="00B6060F"/>
    <w:rsid w:val="00B9366A"/>
    <w:rsid w:val="00BA38D2"/>
    <w:rsid w:val="00BC0197"/>
    <w:rsid w:val="00BC6322"/>
    <w:rsid w:val="00C50EBF"/>
    <w:rsid w:val="00C819C9"/>
    <w:rsid w:val="00CB3434"/>
    <w:rsid w:val="00CC41C1"/>
    <w:rsid w:val="00D417A2"/>
    <w:rsid w:val="00D641D7"/>
    <w:rsid w:val="00DA30E1"/>
    <w:rsid w:val="00DC111D"/>
    <w:rsid w:val="00DD4E4A"/>
    <w:rsid w:val="00E15764"/>
    <w:rsid w:val="00E33508"/>
    <w:rsid w:val="00E33FD8"/>
    <w:rsid w:val="00E65479"/>
    <w:rsid w:val="00EA7A3B"/>
    <w:rsid w:val="00F13CBF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88CF5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1629</Words>
  <Characters>930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61</cp:revision>
  <cp:lastPrinted>2021-03-22T13:14:00Z</cp:lastPrinted>
  <dcterms:created xsi:type="dcterms:W3CDTF">2021-03-17T12:08:00Z</dcterms:created>
  <dcterms:modified xsi:type="dcterms:W3CDTF">2021-05-18T14:33:00Z</dcterms:modified>
</cp:coreProperties>
</file>